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мая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6"/>
          <w:szCs w:val="26"/>
        </w:rPr>
        <w:t>Долгова А.Б.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Долгова Алексея Борисовича, </w:t>
      </w:r>
      <w:r>
        <w:rPr>
          <w:rStyle w:val="cat-ExternalSystemDefinedgrp-4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9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4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0rplc-2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4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Долгов А.Б.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33rplc-28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4rplc-2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364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Тюмень-Ханты-Мансийск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выехал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Долгова А.Б.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ходатайству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Долгова А.Б.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 всеми материалами передан для рассмотрения по месту жительства указанного лица на судебный участок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 А.Б.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судебном заседании вину в совершении правонарушения признал, в содеянном раскаялся, 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Долгова А.Б.</w:t>
      </w:r>
      <w:r>
        <w:rPr>
          <w:rFonts w:ascii="Times New Roman" w:eastAsia="Times New Roman" w:hAnsi="Times New Roman" w:cs="Times New Roman"/>
          <w:sz w:val="26"/>
          <w:szCs w:val="26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Долгова А.Б.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Долгова А.Б.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474751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21.03.2024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>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Долгова А.Б.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Долгова А.Б.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Долгову А.Б.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смягчающими административную ответственность обстоятельствами, исходя из содержания ст.4.2 КоАП РФ и материалов дела является: признание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материалах дела имеются 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Долгова А.Б.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анее к административной ответственности по 12 главе КоАП РФ. Постановления обжалованы не были, вступили в законную силу. Штрафы уплачены.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Долговым А.Б.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Долгову А.Б.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Долгова Алексея Борисовича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730004309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0412365400135007022412139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</w:t>
      </w:r>
      <w:r>
        <w:rPr>
          <w:rFonts w:ascii="Times New Roman" w:eastAsia="Times New Roman" w:hAnsi="Times New Roman" w:cs="Times New Roman"/>
          <w:sz w:val="26"/>
          <w:szCs w:val="26"/>
        </w:rPr>
        <w:t>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3rplc-7">
    <w:name w:val="cat-ExternalSystemDefined grp-43 rplc-7"/>
    <w:basedOn w:val="DefaultParagraphFont"/>
  </w:style>
  <w:style w:type="character" w:customStyle="1" w:styleId="cat-PassportDatagrp-29rplc-8">
    <w:name w:val="cat-PassportData grp-29 rplc-8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UserDefinedgrp-44rplc-12">
    <w:name w:val="cat-UserDefined grp-44 rplc-12"/>
    <w:basedOn w:val="DefaultParagraphFont"/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PassportDatagrp-30rplc-20">
    <w:name w:val="cat-PassportData grp-30 rplc-20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46rplc-23">
    <w:name w:val="cat-UserDefined grp-46 rplc-23"/>
    <w:basedOn w:val="DefaultParagraphFont"/>
  </w:style>
  <w:style w:type="character" w:customStyle="1" w:styleId="cat-UserDefinedgrp-48rplc-25">
    <w:name w:val="cat-UserDefined grp-48 rplc-25"/>
    <w:basedOn w:val="DefaultParagraphFont"/>
  </w:style>
  <w:style w:type="character" w:customStyle="1" w:styleId="cat-CarMakeModelgrp-33rplc-28">
    <w:name w:val="cat-CarMakeModel grp-33 rplc-28"/>
    <w:basedOn w:val="DefaultParagraphFont"/>
  </w:style>
  <w:style w:type="character" w:customStyle="1" w:styleId="cat-CarNumbergrp-34rplc-29">
    <w:name w:val="cat-CarNumber grp-34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